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EECD" w14:textId="3DA9AF68" w:rsidR="00E3022F" w:rsidRPr="00B97A60" w:rsidRDefault="00E3022F" w:rsidP="00E3022F">
      <w:pPr>
        <w:rPr>
          <w:rFonts w:ascii="宋体" w:eastAsia="宋体" w:hAnsi="宋体"/>
          <w:b/>
          <w:sz w:val="28"/>
          <w:szCs w:val="28"/>
        </w:rPr>
      </w:pPr>
      <w:r w:rsidRPr="00B97A60">
        <w:rPr>
          <w:rFonts w:ascii="宋体" w:eastAsia="宋体" w:hAnsi="宋体" w:hint="eastAsia"/>
          <w:b/>
          <w:sz w:val="28"/>
          <w:szCs w:val="28"/>
        </w:rPr>
        <w:t>附件1.</w:t>
      </w:r>
      <w:r w:rsidRPr="00B97A60">
        <w:rPr>
          <w:rFonts w:ascii="宋体" w:eastAsia="宋体" w:hAnsi="宋体" w:hint="eastAsia"/>
          <w:b/>
        </w:rPr>
        <w:t xml:space="preserve"> </w:t>
      </w:r>
    </w:p>
    <w:p w14:paraId="25FE14FA" w14:textId="77777777" w:rsidR="00E3022F" w:rsidRPr="00B97A60" w:rsidRDefault="00E3022F" w:rsidP="00E3022F">
      <w:pPr>
        <w:jc w:val="center"/>
        <w:rPr>
          <w:rFonts w:ascii="宋体" w:eastAsia="宋体" w:hAnsi="宋体"/>
          <w:sz w:val="28"/>
          <w:szCs w:val="28"/>
        </w:rPr>
      </w:pPr>
      <w:r w:rsidRPr="00B97A60">
        <w:rPr>
          <w:rFonts w:ascii="宋体" w:eastAsia="宋体" w:hAnsi="宋体" w:hint="eastAsia"/>
          <w:b/>
          <w:sz w:val="28"/>
          <w:szCs w:val="28"/>
        </w:rPr>
        <w:t>海洋-生物医药全生命周期产学研协作平台单位信息采集表</w:t>
      </w:r>
    </w:p>
    <w:p w14:paraId="1F7780E1" w14:textId="77777777" w:rsidR="00E3022F" w:rsidRPr="00B97A60" w:rsidRDefault="00E3022F" w:rsidP="00E3022F">
      <w:pPr>
        <w:adjustRightInd w:val="0"/>
        <w:snapToGrid w:val="0"/>
        <w:jc w:val="right"/>
        <w:rPr>
          <w:rFonts w:ascii="宋体" w:eastAsia="宋体" w:hAnsi="宋体"/>
          <w:b/>
          <w:sz w:val="24"/>
        </w:rPr>
      </w:pPr>
      <w:r w:rsidRPr="00B97A60">
        <w:rPr>
          <w:rFonts w:ascii="宋体" w:eastAsia="宋体" w:hAnsi="宋体"/>
          <w:sz w:val="24"/>
        </w:rPr>
        <w:t xml:space="preserve">                              </w:t>
      </w:r>
      <w:r w:rsidRPr="00B97A60">
        <w:rPr>
          <w:rFonts w:ascii="宋体" w:eastAsia="宋体" w:hAnsi="宋体" w:hint="eastAsia"/>
          <w:b/>
          <w:sz w:val="24"/>
        </w:rPr>
        <w:t>登记日期： 2020年____月___日</w:t>
      </w:r>
      <w:r w:rsidRPr="00B97A60">
        <w:rPr>
          <w:rFonts w:ascii="宋体" w:eastAsia="宋体" w:hAnsi="宋体" w:hint="eastAsia"/>
          <w:sz w:val="24"/>
        </w:rPr>
        <w:t xml:space="preserve">                              </w:t>
      </w:r>
    </w:p>
    <w:tbl>
      <w:tblPr>
        <w:tblW w:w="50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2011"/>
        <w:gridCol w:w="5162"/>
      </w:tblGrid>
      <w:tr w:rsidR="00E3022F" w:rsidRPr="00B97A60" w14:paraId="6C3F755E" w14:textId="77777777" w:rsidTr="00E661FD">
        <w:trPr>
          <w:trHeight w:val="410"/>
          <w:jc w:val="center"/>
        </w:trPr>
        <w:tc>
          <w:tcPr>
            <w:tcW w:w="1113" w:type="pct"/>
            <w:vMerge w:val="restart"/>
            <w:vAlign w:val="center"/>
          </w:tcPr>
          <w:p w14:paraId="46980B35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单位/团体名称</w:t>
            </w:r>
          </w:p>
        </w:tc>
        <w:tc>
          <w:tcPr>
            <w:tcW w:w="3887" w:type="pct"/>
            <w:gridSpan w:val="2"/>
            <w:vAlign w:val="center"/>
          </w:tcPr>
          <w:p w14:paraId="51F2D76E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（中文）</w:t>
            </w:r>
          </w:p>
        </w:tc>
      </w:tr>
      <w:tr w:rsidR="00E3022F" w:rsidRPr="00B97A60" w14:paraId="61B393D7" w14:textId="77777777" w:rsidTr="00E661FD">
        <w:trPr>
          <w:trHeight w:val="410"/>
          <w:jc w:val="center"/>
        </w:trPr>
        <w:tc>
          <w:tcPr>
            <w:tcW w:w="1113" w:type="pct"/>
            <w:vMerge/>
            <w:vAlign w:val="center"/>
          </w:tcPr>
          <w:p w14:paraId="59869241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87" w:type="pct"/>
            <w:gridSpan w:val="2"/>
            <w:vAlign w:val="center"/>
          </w:tcPr>
          <w:p w14:paraId="1AA5B23D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（英文）</w:t>
            </w:r>
          </w:p>
        </w:tc>
      </w:tr>
      <w:tr w:rsidR="00E3022F" w:rsidRPr="00B97A60" w14:paraId="5C9A2F2C" w14:textId="77777777" w:rsidTr="00E661FD">
        <w:trPr>
          <w:trHeight w:val="410"/>
          <w:jc w:val="center"/>
        </w:trPr>
        <w:tc>
          <w:tcPr>
            <w:tcW w:w="1113" w:type="pct"/>
            <w:vAlign w:val="center"/>
          </w:tcPr>
          <w:p w14:paraId="413B9C76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单位性质</w:t>
            </w:r>
          </w:p>
        </w:tc>
        <w:tc>
          <w:tcPr>
            <w:tcW w:w="3887" w:type="pct"/>
            <w:gridSpan w:val="2"/>
            <w:vAlign w:val="center"/>
          </w:tcPr>
          <w:p w14:paraId="26EE304A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□临床试验机构  □药物/器械研发企业   □CRO       □SMO</w:t>
            </w:r>
          </w:p>
          <w:p w14:paraId="1ABF3D0F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□高校科研院所  □临床前研究企业      □信息化    □分析测试</w:t>
            </w:r>
          </w:p>
          <w:p w14:paraId="35962870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□数据管理与统计□实验室及设备企业    □其他________________</w:t>
            </w:r>
          </w:p>
        </w:tc>
      </w:tr>
      <w:tr w:rsidR="00E3022F" w:rsidRPr="00B97A60" w14:paraId="4429F4CF" w14:textId="77777777" w:rsidTr="00E661FD">
        <w:trPr>
          <w:trHeight w:val="410"/>
          <w:jc w:val="center"/>
        </w:trPr>
        <w:tc>
          <w:tcPr>
            <w:tcW w:w="1113" w:type="pct"/>
            <w:vAlign w:val="center"/>
          </w:tcPr>
          <w:p w14:paraId="221086B3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注册地址</w:t>
            </w:r>
          </w:p>
        </w:tc>
        <w:tc>
          <w:tcPr>
            <w:tcW w:w="3887" w:type="pct"/>
            <w:gridSpan w:val="2"/>
            <w:vAlign w:val="center"/>
          </w:tcPr>
          <w:p w14:paraId="6F0C4117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</w:tc>
      </w:tr>
      <w:tr w:rsidR="00E3022F" w:rsidRPr="00B97A60" w14:paraId="51253CC9" w14:textId="77777777" w:rsidTr="00E661FD">
        <w:trPr>
          <w:trHeight w:val="410"/>
          <w:jc w:val="center"/>
        </w:trPr>
        <w:tc>
          <w:tcPr>
            <w:tcW w:w="1113" w:type="pct"/>
            <w:vAlign w:val="center"/>
          </w:tcPr>
          <w:p w14:paraId="18A180F1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主要业务领域</w:t>
            </w:r>
          </w:p>
        </w:tc>
        <w:tc>
          <w:tcPr>
            <w:tcW w:w="3887" w:type="pct"/>
            <w:gridSpan w:val="2"/>
            <w:vAlign w:val="center"/>
          </w:tcPr>
          <w:p w14:paraId="06DC6BEE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</w:tc>
      </w:tr>
      <w:tr w:rsidR="00E3022F" w:rsidRPr="00B97A60" w14:paraId="63FDEFE5" w14:textId="77777777" w:rsidTr="00E661FD">
        <w:trPr>
          <w:trHeight w:val="410"/>
          <w:jc w:val="center"/>
        </w:trPr>
        <w:tc>
          <w:tcPr>
            <w:tcW w:w="1113" w:type="pct"/>
            <w:vMerge w:val="restart"/>
            <w:vAlign w:val="center"/>
          </w:tcPr>
          <w:p w14:paraId="1C99D51F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1090" w:type="pct"/>
            <w:vAlign w:val="center"/>
          </w:tcPr>
          <w:p w14:paraId="5491C187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797" w:type="pct"/>
            <w:tcBorders>
              <w:bottom w:val="single" w:sz="4" w:space="0" w:color="auto"/>
            </w:tcBorders>
            <w:vAlign w:val="center"/>
          </w:tcPr>
          <w:p w14:paraId="76BA4BE1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</w:tc>
      </w:tr>
      <w:tr w:rsidR="00E3022F" w:rsidRPr="00B97A60" w14:paraId="73E31BF7" w14:textId="77777777" w:rsidTr="00E661FD">
        <w:trPr>
          <w:trHeight w:val="410"/>
          <w:jc w:val="center"/>
        </w:trPr>
        <w:tc>
          <w:tcPr>
            <w:tcW w:w="1113" w:type="pct"/>
            <w:vMerge/>
            <w:vAlign w:val="center"/>
          </w:tcPr>
          <w:p w14:paraId="1FE91975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0" w:type="pct"/>
            <w:vAlign w:val="center"/>
          </w:tcPr>
          <w:p w14:paraId="4C825B3F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2797" w:type="pct"/>
            <w:tcBorders>
              <w:top w:val="single" w:sz="4" w:space="0" w:color="auto"/>
            </w:tcBorders>
            <w:vAlign w:val="center"/>
          </w:tcPr>
          <w:p w14:paraId="3FF34D23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</w:tc>
      </w:tr>
      <w:tr w:rsidR="00E3022F" w:rsidRPr="00B97A60" w14:paraId="69211FCE" w14:textId="77777777" w:rsidTr="00E661FD">
        <w:trPr>
          <w:trHeight w:val="410"/>
          <w:jc w:val="center"/>
        </w:trPr>
        <w:tc>
          <w:tcPr>
            <w:tcW w:w="1113" w:type="pct"/>
            <w:vMerge/>
            <w:vAlign w:val="center"/>
          </w:tcPr>
          <w:p w14:paraId="6AB4D447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0" w:type="pct"/>
            <w:vAlign w:val="center"/>
          </w:tcPr>
          <w:p w14:paraId="3640AA3E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办公电话</w:t>
            </w:r>
          </w:p>
        </w:tc>
        <w:tc>
          <w:tcPr>
            <w:tcW w:w="2797" w:type="pct"/>
            <w:vAlign w:val="center"/>
          </w:tcPr>
          <w:p w14:paraId="69CFEF6D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</w:tc>
      </w:tr>
      <w:tr w:rsidR="00E3022F" w:rsidRPr="00B97A60" w14:paraId="688C24C8" w14:textId="77777777" w:rsidTr="00E661FD">
        <w:trPr>
          <w:trHeight w:val="410"/>
          <w:jc w:val="center"/>
        </w:trPr>
        <w:tc>
          <w:tcPr>
            <w:tcW w:w="1113" w:type="pct"/>
            <w:vMerge/>
            <w:vAlign w:val="center"/>
          </w:tcPr>
          <w:p w14:paraId="36CE21AA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0" w:type="pct"/>
            <w:vAlign w:val="center"/>
          </w:tcPr>
          <w:p w14:paraId="1CEE4BF4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797" w:type="pct"/>
            <w:vAlign w:val="center"/>
          </w:tcPr>
          <w:p w14:paraId="7CE49745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</w:tc>
      </w:tr>
      <w:tr w:rsidR="00E3022F" w:rsidRPr="00B97A60" w14:paraId="2057FDD1" w14:textId="77777777" w:rsidTr="00E661FD">
        <w:trPr>
          <w:trHeight w:val="410"/>
          <w:jc w:val="center"/>
        </w:trPr>
        <w:tc>
          <w:tcPr>
            <w:tcW w:w="1113" w:type="pct"/>
            <w:vMerge/>
            <w:vAlign w:val="center"/>
          </w:tcPr>
          <w:p w14:paraId="636BEA17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0" w:type="pct"/>
            <w:vAlign w:val="center"/>
          </w:tcPr>
          <w:p w14:paraId="3E00619A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/>
                <w:sz w:val="24"/>
              </w:rPr>
              <w:t>Email</w:t>
            </w:r>
          </w:p>
        </w:tc>
        <w:tc>
          <w:tcPr>
            <w:tcW w:w="2797" w:type="pct"/>
            <w:tcBorders>
              <w:bottom w:val="single" w:sz="4" w:space="0" w:color="auto"/>
            </w:tcBorders>
            <w:vAlign w:val="center"/>
          </w:tcPr>
          <w:p w14:paraId="2FAD2458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</w:tc>
      </w:tr>
      <w:tr w:rsidR="00E3022F" w:rsidRPr="00B97A60" w14:paraId="775BB321" w14:textId="77777777" w:rsidTr="00E661FD">
        <w:trPr>
          <w:trHeight w:val="410"/>
          <w:jc w:val="center"/>
        </w:trPr>
        <w:tc>
          <w:tcPr>
            <w:tcW w:w="1113" w:type="pct"/>
            <w:vMerge/>
            <w:vAlign w:val="center"/>
          </w:tcPr>
          <w:p w14:paraId="6AB0F717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0" w:type="pct"/>
            <w:vAlign w:val="center"/>
          </w:tcPr>
          <w:p w14:paraId="22042817" w14:textId="77777777" w:rsidR="00E3022F" w:rsidRPr="00B97A60" w:rsidRDefault="00E3022F" w:rsidP="00E661FD">
            <w:pPr>
              <w:jc w:val="center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微信号</w:t>
            </w:r>
          </w:p>
        </w:tc>
        <w:tc>
          <w:tcPr>
            <w:tcW w:w="2797" w:type="pct"/>
            <w:tcBorders>
              <w:top w:val="single" w:sz="4" w:space="0" w:color="auto"/>
            </w:tcBorders>
            <w:vAlign w:val="center"/>
          </w:tcPr>
          <w:p w14:paraId="1482C211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</w:tc>
      </w:tr>
      <w:tr w:rsidR="00E3022F" w:rsidRPr="00B97A60" w14:paraId="480518C5" w14:textId="77777777" w:rsidTr="00E661FD">
        <w:trPr>
          <w:trHeight w:val="2053"/>
          <w:jc w:val="center"/>
        </w:trPr>
        <w:tc>
          <w:tcPr>
            <w:tcW w:w="5000" w:type="pct"/>
            <w:gridSpan w:val="3"/>
          </w:tcPr>
          <w:p w14:paraId="13F3F898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单位/团体在创新药研发和临床试验领域主要业务与特点、优势（200字以内）</w:t>
            </w:r>
          </w:p>
          <w:p w14:paraId="11949F96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（原则上，加入协作平台的临床试验机构应有正常运行的一期病房）</w:t>
            </w:r>
          </w:p>
          <w:p w14:paraId="0DBAF218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  <w:p w14:paraId="57E649D3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  <w:p w14:paraId="38AB0BF4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  <w:p w14:paraId="448D9B99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  <w:p w14:paraId="07970770" w14:textId="77777777" w:rsidR="00E3022F" w:rsidRPr="00B97A60" w:rsidRDefault="00E3022F" w:rsidP="00E661FD">
            <w:pPr>
              <w:rPr>
                <w:rFonts w:ascii="宋体" w:eastAsia="宋体" w:hAnsi="宋体"/>
                <w:sz w:val="24"/>
              </w:rPr>
            </w:pPr>
          </w:p>
        </w:tc>
      </w:tr>
      <w:tr w:rsidR="00E3022F" w:rsidRPr="00B97A60" w14:paraId="6547A9AF" w14:textId="77777777" w:rsidTr="00E661FD">
        <w:trPr>
          <w:trHeight w:val="2769"/>
          <w:jc w:val="center"/>
        </w:trPr>
        <w:tc>
          <w:tcPr>
            <w:tcW w:w="5000" w:type="pct"/>
            <w:gridSpan w:val="3"/>
          </w:tcPr>
          <w:p w14:paraId="0694298B" w14:textId="77777777" w:rsidR="00E3022F" w:rsidRPr="00B97A60" w:rsidRDefault="00E3022F" w:rsidP="00E661FD">
            <w:pPr>
              <w:spacing w:line="560" w:lineRule="exact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单位意见：</w:t>
            </w:r>
          </w:p>
          <w:p w14:paraId="7D0A6327" w14:textId="77777777" w:rsidR="00E3022F" w:rsidRPr="00B97A60" w:rsidRDefault="00E3022F" w:rsidP="00E661FD">
            <w:pPr>
              <w:spacing w:line="560" w:lineRule="exact"/>
              <w:ind w:firstLineChars="2600" w:firstLine="6240"/>
              <w:rPr>
                <w:rFonts w:ascii="宋体" w:eastAsia="宋体" w:hAnsi="宋体"/>
                <w:sz w:val="24"/>
              </w:rPr>
            </w:pPr>
          </w:p>
          <w:p w14:paraId="128ACF13" w14:textId="77777777" w:rsidR="00E3022F" w:rsidRPr="00B97A60" w:rsidRDefault="00E3022F" w:rsidP="00E661FD">
            <w:pPr>
              <w:spacing w:line="560" w:lineRule="exact"/>
              <w:ind w:firstLineChars="1950" w:firstLine="4680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单位公章（或机构章）</w:t>
            </w:r>
          </w:p>
          <w:p w14:paraId="7236C1C6" w14:textId="77777777" w:rsidR="00E3022F" w:rsidRPr="00B97A60" w:rsidRDefault="00E3022F" w:rsidP="00E661FD">
            <w:pPr>
              <w:ind w:firstLineChars="900" w:firstLine="2160"/>
              <w:rPr>
                <w:rFonts w:ascii="宋体" w:eastAsia="宋体" w:hAnsi="宋体"/>
                <w:sz w:val="24"/>
              </w:rPr>
            </w:pPr>
          </w:p>
          <w:p w14:paraId="39B4B9C6" w14:textId="77777777" w:rsidR="00E3022F" w:rsidRPr="00B97A60" w:rsidRDefault="00E3022F" w:rsidP="00E661FD">
            <w:pPr>
              <w:ind w:firstLineChars="2950" w:firstLine="7080"/>
              <w:rPr>
                <w:rFonts w:ascii="宋体" w:eastAsia="宋体" w:hAnsi="宋体"/>
                <w:sz w:val="24"/>
              </w:rPr>
            </w:pPr>
            <w:r w:rsidRPr="00B97A60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</w:tbl>
    <w:p w14:paraId="7836519D" w14:textId="13764DD2" w:rsidR="006D4529" w:rsidRPr="00B97A60" w:rsidRDefault="00E3022F" w:rsidP="00EF2322">
      <w:pPr>
        <w:rPr>
          <w:rFonts w:ascii="宋体" w:eastAsia="宋体" w:hAnsi="宋体" w:cs="Times New Roman"/>
          <w:color w:val="000000"/>
          <w:kern w:val="0"/>
          <w:sz w:val="30"/>
          <w:szCs w:val="30"/>
        </w:rPr>
      </w:pPr>
      <w:r w:rsidRPr="00B97A60">
        <w:rPr>
          <w:rFonts w:ascii="宋体" w:eastAsia="宋体" w:hAnsi="宋体" w:hint="eastAsia"/>
          <w:sz w:val="28"/>
          <w:szCs w:val="28"/>
        </w:rPr>
        <w:t>（请将此表格填好盖章后发至邮箱shandonggcp@126.com）</w:t>
      </w:r>
    </w:p>
    <w:sectPr w:rsidR="006D4529" w:rsidRPr="00B97A60" w:rsidSect="00FD59A5">
      <w:footerReference w:type="default" r:id="rId7"/>
      <w:pgSz w:w="11906" w:h="16838"/>
      <w:pgMar w:top="1701" w:right="1361" w:bottom="212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962CD" w14:textId="77777777" w:rsidR="000C6084" w:rsidRDefault="000C6084" w:rsidP="005A6E11">
      <w:r>
        <w:separator/>
      </w:r>
    </w:p>
  </w:endnote>
  <w:endnote w:type="continuationSeparator" w:id="0">
    <w:p w14:paraId="07470D02" w14:textId="77777777" w:rsidR="000C6084" w:rsidRDefault="000C6084" w:rsidP="005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495927"/>
      <w:docPartObj>
        <w:docPartGallery w:val="Page Numbers (Bottom of Page)"/>
        <w:docPartUnique/>
      </w:docPartObj>
    </w:sdtPr>
    <w:sdtEndPr/>
    <w:sdtContent>
      <w:p w14:paraId="621B235D" w14:textId="2FC6C2E7" w:rsidR="00547C20" w:rsidRDefault="00547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B0" w:rsidRPr="00476DB0">
          <w:rPr>
            <w:noProof/>
            <w:lang w:val="zh-CN"/>
          </w:rPr>
          <w:t>9</w:t>
        </w:r>
        <w:r>
          <w:fldChar w:fldCharType="end"/>
        </w:r>
      </w:p>
    </w:sdtContent>
  </w:sdt>
  <w:p w14:paraId="4FCB2539" w14:textId="77777777" w:rsidR="00547C20" w:rsidRDefault="00547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A6AA7" w14:textId="77777777" w:rsidR="000C6084" w:rsidRDefault="000C6084" w:rsidP="005A6E11">
      <w:r>
        <w:separator/>
      </w:r>
    </w:p>
  </w:footnote>
  <w:footnote w:type="continuationSeparator" w:id="0">
    <w:p w14:paraId="6F16EE58" w14:textId="77777777" w:rsidR="000C6084" w:rsidRDefault="000C6084" w:rsidP="005A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14"/>
    <w:rsid w:val="000268BC"/>
    <w:rsid w:val="00026C53"/>
    <w:rsid w:val="00030168"/>
    <w:rsid w:val="00043380"/>
    <w:rsid w:val="00044972"/>
    <w:rsid w:val="000474F7"/>
    <w:rsid w:val="000642B3"/>
    <w:rsid w:val="00067235"/>
    <w:rsid w:val="0006796F"/>
    <w:rsid w:val="000714FA"/>
    <w:rsid w:val="0007464C"/>
    <w:rsid w:val="000754C4"/>
    <w:rsid w:val="0007605D"/>
    <w:rsid w:val="00082671"/>
    <w:rsid w:val="00083788"/>
    <w:rsid w:val="000839C5"/>
    <w:rsid w:val="0008646F"/>
    <w:rsid w:val="00090949"/>
    <w:rsid w:val="000934FD"/>
    <w:rsid w:val="000941A5"/>
    <w:rsid w:val="000A1AC0"/>
    <w:rsid w:val="000A2368"/>
    <w:rsid w:val="000B543A"/>
    <w:rsid w:val="000C6084"/>
    <w:rsid w:val="000D1BBB"/>
    <w:rsid w:val="000D7D2D"/>
    <w:rsid w:val="000F4B13"/>
    <w:rsid w:val="00107A9D"/>
    <w:rsid w:val="00110538"/>
    <w:rsid w:val="00122477"/>
    <w:rsid w:val="00131053"/>
    <w:rsid w:val="0013260D"/>
    <w:rsid w:val="00140254"/>
    <w:rsid w:val="00140C20"/>
    <w:rsid w:val="001421F5"/>
    <w:rsid w:val="00152ABF"/>
    <w:rsid w:val="001532BF"/>
    <w:rsid w:val="00161367"/>
    <w:rsid w:val="00176630"/>
    <w:rsid w:val="00186459"/>
    <w:rsid w:val="00190229"/>
    <w:rsid w:val="00196B89"/>
    <w:rsid w:val="001C1A24"/>
    <w:rsid w:val="001E0E95"/>
    <w:rsid w:val="001E6837"/>
    <w:rsid w:val="002031E1"/>
    <w:rsid w:val="00212764"/>
    <w:rsid w:val="00212DCF"/>
    <w:rsid w:val="00216685"/>
    <w:rsid w:val="00216CB7"/>
    <w:rsid w:val="00220644"/>
    <w:rsid w:val="00224A99"/>
    <w:rsid w:val="00235153"/>
    <w:rsid w:val="00247399"/>
    <w:rsid w:val="00247B50"/>
    <w:rsid w:val="00251631"/>
    <w:rsid w:val="0025723B"/>
    <w:rsid w:val="002660F2"/>
    <w:rsid w:val="002670AF"/>
    <w:rsid w:val="00271987"/>
    <w:rsid w:val="0028708A"/>
    <w:rsid w:val="002A0B2A"/>
    <w:rsid w:val="002A5A59"/>
    <w:rsid w:val="002B7202"/>
    <w:rsid w:val="002C2C47"/>
    <w:rsid w:val="002F3794"/>
    <w:rsid w:val="00301CE0"/>
    <w:rsid w:val="00307A19"/>
    <w:rsid w:val="00314D33"/>
    <w:rsid w:val="00315690"/>
    <w:rsid w:val="00326E52"/>
    <w:rsid w:val="00352C9A"/>
    <w:rsid w:val="00354133"/>
    <w:rsid w:val="00366516"/>
    <w:rsid w:val="003708E3"/>
    <w:rsid w:val="00373192"/>
    <w:rsid w:val="00374B56"/>
    <w:rsid w:val="003A3E3F"/>
    <w:rsid w:val="003B62E5"/>
    <w:rsid w:val="00403FF7"/>
    <w:rsid w:val="00406F15"/>
    <w:rsid w:val="004174FA"/>
    <w:rsid w:val="004221EB"/>
    <w:rsid w:val="00422DCE"/>
    <w:rsid w:val="00431C12"/>
    <w:rsid w:val="00433EEB"/>
    <w:rsid w:val="00437396"/>
    <w:rsid w:val="00445338"/>
    <w:rsid w:val="00450BBB"/>
    <w:rsid w:val="004739C0"/>
    <w:rsid w:val="00476DB0"/>
    <w:rsid w:val="0048521B"/>
    <w:rsid w:val="00495364"/>
    <w:rsid w:val="004A35EE"/>
    <w:rsid w:val="004B1562"/>
    <w:rsid w:val="004B35D7"/>
    <w:rsid w:val="004B4D01"/>
    <w:rsid w:val="004C0AF7"/>
    <w:rsid w:val="004D0395"/>
    <w:rsid w:val="004D2AAD"/>
    <w:rsid w:val="004E238C"/>
    <w:rsid w:val="00511D4B"/>
    <w:rsid w:val="00514FE4"/>
    <w:rsid w:val="005216DF"/>
    <w:rsid w:val="00523113"/>
    <w:rsid w:val="00534A03"/>
    <w:rsid w:val="0054381C"/>
    <w:rsid w:val="00547C20"/>
    <w:rsid w:val="00552AF4"/>
    <w:rsid w:val="00552BD7"/>
    <w:rsid w:val="00566A83"/>
    <w:rsid w:val="005736F5"/>
    <w:rsid w:val="00583D9C"/>
    <w:rsid w:val="0059591B"/>
    <w:rsid w:val="005A2CEF"/>
    <w:rsid w:val="005A502D"/>
    <w:rsid w:val="005A6E11"/>
    <w:rsid w:val="005A79E4"/>
    <w:rsid w:val="005B54E4"/>
    <w:rsid w:val="005B59F1"/>
    <w:rsid w:val="005B5CB3"/>
    <w:rsid w:val="005C35B8"/>
    <w:rsid w:val="005C6AA5"/>
    <w:rsid w:val="005C78BF"/>
    <w:rsid w:val="005D27DD"/>
    <w:rsid w:val="005E38D4"/>
    <w:rsid w:val="005E406B"/>
    <w:rsid w:val="0060288F"/>
    <w:rsid w:val="00610C8D"/>
    <w:rsid w:val="00612B12"/>
    <w:rsid w:val="006146C9"/>
    <w:rsid w:val="0062370F"/>
    <w:rsid w:val="0062621E"/>
    <w:rsid w:val="00635FDB"/>
    <w:rsid w:val="0064174A"/>
    <w:rsid w:val="00651FAA"/>
    <w:rsid w:val="00660DD5"/>
    <w:rsid w:val="006628C6"/>
    <w:rsid w:val="00672052"/>
    <w:rsid w:val="00694744"/>
    <w:rsid w:val="006B0560"/>
    <w:rsid w:val="006B558C"/>
    <w:rsid w:val="006B5E92"/>
    <w:rsid w:val="006B7C21"/>
    <w:rsid w:val="006C35B0"/>
    <w:rsid w:val="006C629D"/>
    <w:rsid w:val="006D093C"/>
    <w:rsid w:val="006D4529"/>
    <w:rsid w:val="006D4B24"/>
    <w:rsid w:val="006E2614"/>
    <w:rsid w:val="006F3A8B"/>
    <w:rsid w:val="006F6FB9"/>
    <w:rsid w:val="00712D13"/>
    <w:rsid w:val="0071498B"/>
    <w:rsid w:val="007250B3"/>
    <w:rsid w:val="00752982"/>
    <w:rsid w:val="00754FAD"/>
    <w:rsid w:val="00756797"/>
    <w:rsid w:val="00763B47"/>
    <w:rsid w:val="007641A3"/>
    <w:rsid w:val="00772169"/>
    <w:rsid w:val="00772EF3"/>
    <w:rsid w:val="007850C4"/>
    <w:rsid w:val="007A035B"/>
    <w:rsid w:val="007A161E"/>
    <w:rsid w:val="007A48D2"/>
    <w:rsid w:val="007B2BD4"/>
    <w:rsid w:val="007C19BE"/>
    <w:rsid w:val="007D1DAC"/>
    <w:rsid w:val="007D5452"/>
    <w:rsid w:val="007E23BD"/>
    <w:rsid w:val="007E743F"/>
    <w:rsid w:val="008017C5"/>
    <w:rsid w:val="00804F11"/>
    <w:rsid w:val="008229E2"/>
    <w:rsid w:val="00823AE1"/>
    <w:rsid w:val="00831E6A"/>
    <w:rsid w:val="008347E3"/>
    <w:rsid w:val="00853FB8"/>
    <w:rsid w:val="00855990"/>
    <w:rsid w:val="008678FA"/>
    <w:rsid w:val="0087657B"/>
    <w:rsid w:val="00876715"/>
    <w:rsid w:val="008978C8"/>
    <w:rsid w:val="008A0A25"/>
    <w:rsid w:val="008A1678"/>
    <w:rsid w:val="008A3242"/>
    <w:rsid w:val="008B1195"/>
    <w:rsid w:val="008B1196"/>
    <w:rsid w:val="008B4506"/>
    <w:rsid w:val="008C0E41"/>
    <w:rsid w:val="008C36D6"/>
    <w:rsid w:val="008C6BA5"/>
    <w:rsid w:val="008D52A4"/>
    <w:rsid w:val="008E5220"/>
    <w:rsid w:val="008F1014"/>
    <w:rsid w:val="009053E4"/>
    <w:rsid w:val="00906E87"/>
    <w:rsid w:val="00923FC3"/>
    <w:rsid w:val="0094356B"/>
    <w:rsid w:val="00946DC4"/>
    <w:rsid w:val="009540C4"/>
    <w:rsid w:val="009541FE"/>
    <w:rsid w:val="00985441"/>
    <w:rsid w:val="00994269"/>
    <w:rsid w:val="00996A4E"/>
    <w:rsid w:val="009A672C"/>
    <w:rsid w:val="009B1B0D"/>
    <w:rsid w:val="009C2B5F"/>
    <w:rsid w:val="009C5405"/>
    <w:rsid w:val="009E55BB"/>
    <w:rsid w:val="009F6380"/>
    <w:rsid w:val="00A00A63"/>
    <w:rsid w:val="00A159B7"/>
    <w:rsid w:val="00A44C63"/>
    <w:rsid w:val="00A44F83"/>
    <w:rsid w:val="00A53DC5"/>
    <w:rsid w:val="00A54E4D"/>
    <w:rsid w:val="00A5574F"/>
    <w:rsid w:val="00A6454F"/>
    <w:rsid w:val="00A7728F"/>
    <w:rsid w:val="00A80CB4"/>
    <w:rsid w:val="00A817D6"/>
    <w:rsid w:val="00A86DA7"/>
    <w:rsid w:val="00A8755F"/>
    <w:rsid w:val="00A87E9A"/>
    <w:rsid w:val="00A94037"/>
    <w:rsid w:val="00A941A1"/>
    <w:rsid w:val="00A95067"/>
    <w:rsid w:val="00A964BE"/>
    <w:rsid w:val="00A976D5"/>
    <w:rsid w:val="00AB3C0D"/>
    <w:rsid w:val="00AC438E"/>
    <w:rsid w:val="00AE0872"/>
    <w:rsid w:val="00AE2C93"/>
    <w:rsid w:val="00AE687D"/>
    <w:rsid w:val="00AE7364"/>
    <w:rsid w:val="00AF0A99"/>
    <w:rsid w:val="00B0305A"/>
    <w:rsid w:val="00B05CC7"/>
    <w:rsid w:val="00B12F50"/>
    <w:rsid w:val="00B56243"/>
    <w:rsid w:val="00B5718B"/>
    <w:rsid w:val="00B60ADB"/>
    <w:rsid w:val="00B70CF2"/>
    <w:rsid w:val="00B74A09"/>
    <w:rsid w:val="00B75C56"/>
    <w:rsid w:val="00B8116B"/>
    <w:rsid w:val="00B97A60"/>
    <w:rsid w:val="00BB3736"/>
    <w:rsid w:val="00BB733F"/>
    <w:rsid w:val="00BD148C"/>
    <w:rsid w:val="00BD1CDF"/>
    <w:rsid w:val="00BD4EE2"/>
    <w:rsid w:val="00BD787E"/>
    <w:rsid w:val="00BF18F7"/>
    <w:rsid w:val="00C0184D"/>
    <w:rsid w:val="00C23C9A"/>
    <w:rsid w:val="00C35588"/>
    <w:rsid w:val="00C62394"/>
    <w:rsid w:val="00C91047"/>
    <w:rsid w:val="00CB029C"/>
    <w:rsid w:val="00CB17EB"/>
    <w:rsid w:val="00CC002A"/>
    <w:rsid w:val="00CD0A25"/>
    <w:rsid w:val="00CD2CAF"/>
    <w:rsid w:val="00CE0C5F"/>
    <w:rsid w:val="00CE7924"/>
    <w:rsid w:val="00CF04B6"/>
    <w:rsid w:val="00CF1A1B"/>
    <w:rsid w:val="00D12761"/>
    <w:rsid w:val="00D13FF4"/>
    <w:rsid w:val="00D37CC4"/>
    <w:rsid w:val="00D472E9"/>
    <w:rsid w:val="00D67800"/>
    <w:rsid w:val="00D7127D"/>
    <w:rsid w:val="00D875CD"/>
    <w:rsid w:val="00DA274A"/>
    <w:rsid w:val="00DB6C35"/>
    <w:rsid w:val="00DC6F57"/>
    <w:rsid w:val="00DD0B09"/>
    <w:rsid w:val="00DD44AC"/>
    <w:rsid w:val="00DD5B09"/>
    <w:rsid w:val="00DD6F2A"/>
    <w:rsid w:val="00DE0DBC"/>
    <w:rsid w:val="00DE11C3"/>
    <w:rsid w:val="00DE4489"/>
    <w:rsid w:val="00DE5329"/>
    <w:rsid w:val="00DF14C2"/>
    <w:rsid w:val="00DF2823"/>
    <w:rsid w:val="00E058C6"/>
    <w:rsid w:val="00E060CE"/>
    <w:rsid w:val="00E26E68"/>
    <w:rsid w:val="00E3022F"/>
    <w:rsid w:val="00E51EBA"/>
    <w:rsid w:val="00E61EDA"/>
    <w:rsid w:val="00E6347A"/>
    <w:rsid w:val="00E74BA9"/>
    <w:rsid w:val="00E77E3C"/>
    <w:rsid w:val="00E80BFF"/>
    <w:rsid w:val="00E81FB5"/>
    <w:rsid w:val="00E87238"/>
    <w:rsid w:val="00E874AB"/>
    <w:rsid w:val="00E94552"/>
    <w:rsid w:val="00EA58DB"/>
    <w:rsid w:val="00EC0DA2"/>
    <w:rsid w:val="00EC606C"/>
    <w:rsid w:val="00ED1ABE"/>
    <w:rsid w:val="00ED29F3"/>
    <w:rsid w:val="00ED692F"/>
    <w:rsid w:val="00EE09B2"/>
    <w:rsid w:val="00EE4BCC"/>
    <w:rsid w:val="00EF2322"/>
    <w:rsid w:val="00F12C60"/>
    <w:rsid w:val="00F1396B"/>
    <w:rsid w:val="00F166B9"/>
    <w:rsid w:val="00F202AD"/>
    <w:rsid w:val="00F2147C"/>
    <w:rsid w:val="00F22C27"/>
    <w:rsid w:val="00F26F32"/>
    <w:rsid w:val="00F30B08"/>
    <w:rsid w:val="00F31694"/>
    <w:rsid w:val="00F33205"/>
    <w:rsid w:val="00F35773"/>
    <w:rsid w:val="00F5392E"/>
    <w:rsid w:val="00F71D82"/>
    <w:rsid w:val="00F76A6C"/>
    <w:rsid w:val="00F8593E"/>
    <w:rsid w:val="00F860B2"/>
    <w:rsid w:val="00FB2D39"/>
    <w:rsid w:val="00FD0867"/>
    <w:rsid w:val="00FD4CA0"/>
    <w:rsid w:val="00FD59A5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DF5E6"/>
  <w15:docId w15:val="{818B04AC-AC9B-436E-93EC-C8112699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E11"/>
    <w:rPr>
      <w:sz w:val="18"/>
      <w:szCs w:val="18"/>
    </w:rPr>
  </w:style>
  <w:style w:type="character" w:customStyle="1" w:styleId="bjh-p">
    <w:name w:val="bjh-p"/>
    <w:basedOn w:val="a0"/>
    <w:uiPriority w:val="99"/>
    <w:rsid w:val="000839C5"/>
    <w:rPr>
      <w:rFonts w:cs="Times New Roman"/>
    </w:rPr>
  </w:style>
  <w:style w:type="paragraph" w:customStyle="1" w:styleId="FangSong">
    <w:name w:val="正文 + FangSong"/>
    <w:aliases w:val="小三,行距: 固定值 30 磅,首行缩进:  2 字符"/>
    <w:basedOn w:val="a7"/>
    <w:link w:val="FangSongChar"/>
    <w:uiPriority w:val="99"/>
    <w:rsid w:val="000839C5"/>
    <w:pPr>
      <w:widowControl/>
      <w:shd w:val="clear" w:color="auto" w:fill="FFFFFF"/>
      <w:spacing w:before="330" w:line="360" w:lineRule="atLeast"/>
      <w:ind w:firstLine="420"/>
    </w:pPr>
    <w:rPr>
      <w:rFonts w:ascii="FangSong" w:eastAsia="FangSong" w:hAnsi="Arial" w:cs="Arial"/>
      <w:color w:val="333333"/>
      <w:kern w:val="0"/>
      <w:sz w:val="30"/>
      <w:szCs w:val="30"/>
    </w:rPr>
  </w:style>
  <w:style w:type="character" w:customStyle="1" w:styleId="FangSongChar">
    <w:name w:val="正文 + FangSong Char"/>
    <w:aliases w:val="小三 Char,行距: 固定值 30 磅 Char,首行缩进:  2 字符 Char Char"/>
    <w:basedOn w:val="a0"/>
    <w:link w:val="FangSong"/>
    <w:uiPriority w:val="99"/>
    <w:locked/>
    <w:rsid w:val="000839C5"/>
    <w:rPr>
      <w:rFonts w:ascii="FangSong" w:eastAsia="FangSong" w:hAnsi="Arial" w:cs="Arial"/>
      <w:color w:val="333333"/>
      <w:kern w:val="0"/>
      <w:sz w:val="30"/>
      <w:szCs w:val="30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0839C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12D13"/>
    <w:pPr>
      <w:ind w:firstLineChars="200" w:firstLine="420"/>
    </w:pPr>
    <w:rPr>
      <w:rFonts w:ascii="Calibri" w:eastAsia="宋体" w:hAnsi="Calibri" w:cs="Times New Roman"/>
    </w:rPr>
  </w:style>
  <w:style w:type="table" w:styleId="a9">
    <w:name w:val="Table Grid"/>
    <w:basedOn w:val="a1"/>
    <w:uiPriority w:val="59"/>
    <w:rsid w:val="005B54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D452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D4529"/>
  </w:style>
  <w:style w:type="character" w:styleId="ac">
    <w:name w:val="annotation reference"/>
    <w:basedOn w:val="a0"/>
    <w:uiPriority w:val="99"/>
    <w:semiHidden/>
    <w:unhideWhenUsed/>
    <w:rsid w:val="00FD0867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D0867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D086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D0867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D086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D0867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FD0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6DED-408D-419E-AE19-DF09702A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 </cp:lastModifiedBy>
  <cp:revision>7</cp:revision>
  <cp:lastPrinted>2020-09-10T02:46:00Z</cp:lastPrinted>
  <dcterms:created xsi:type="dcterms:W3CDTF">2020-09-09T02:39:00Z</dcterms:created>
  <dcterms:modified xsi:type="dcterms:W3CDTF">2020-09-10T04:46:00Z</dcterms:modified>
</cp:coreProperties>
</file>